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FEC3" w14:textId="0A66D1CB" w:rsidR="00450547" w:rsidRPr="00450547" w:rsidRDefault="00450547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450547">
        <w:rPr>
          <w:rFonts w:ascii="Garamond" w:eastAsia="Times New Roman" w:hAnsi="Garamond" w:cs="Times New Roman"/>
          <w:b/>
          <w:sz w:val="28"/>
          <w:szCs w:val="28"/>
        </w:rPr>
        <w:t>AMERICAN PECAN COUNCIL</w:t>
      </w:r>
    </w:p>
    <w:p w14:paraId="6F57427F" w14:textId="77777777" w:rsidR="00450547" w:rsidRPr="00450547" w:rsidRDefault="00450547" w:rsidP="00CB630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14:paraId="4C493401" w14:textId="6F30EEF2" w:rsidR="00450547" w:rsidRPr="00450547" w:rsidRDefault="00EC3964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GRADES &amp; STANDARDS</w:t>
      </w:r>
      <w:r w:rsidR="00CE7C2B">
        <w:rPr>
          <w:rFonts w:ascii="Garamond" w:eastAsia="Times New Roman" w:hAnsi="Garamond" w:cs="Times New Roman"/>
          <w:b/>
          <w:sz w:val="28"/>
          <w:szCs w:val="28"/>
        </w:rPr>
        <w:t xml:space="preserve"> COMMITTEE</w:t>
      </w:r>
    </w:p>
    <w:p w14:paraId="2F5CEAB9" w14:textId="77777777" w:rsidR="00450547" w:rsidRDefault="00450547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14:paraId="1AA590C7" w14:textId="33886D9E" w:rsidR="00450547" w:rsidRPr="005B6A17" w:rsidRDefault="00EC3964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5B6A17">
        <w:rPr>
          <w:rFonts w:ascii="Garamond" w:eastAsia="Times New Roman" w:hAnsi="Garamond" w:cs="Times New Roman"/>
          <w:b/>
          <w:sz w:val="20"/>
          <w:szCs w:val="20"/>
        </w:rPr>
        <w:t>WEDNES</w:t>
      </w:r>
      <w:r w:rsidR="00CA6B0F" w:rsidRPr="005B6A17">
        <w:rPr>
          <w:rFonts w:ascii="Garamond" w:eastAsia="Times New Roman" w:hAnsi="Garamond" w:cs="Times New Roman"/>
          <w:b/>
          <w:sz w:val="20"/>
          <w:szCs w:val="20"/>
        </w:rPr>
        <w:t>DAY</w:t>
      </w:r>
    </w:p>
    <w:p w14:paraId="5CAFE667" w14:textId="776972D8" w:rsidR="00450547" w:rsidRPr="005B6A17" w:rsidRDefault="00CE7C2B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5B6A17">
        <w:rPr>
          <w:rFonts w:ascii="Garamond" w:eastAsia="Times New Roman" w:hAnsi="Garamond" w:cs="Times New Roman"/>
          <w:b/>
          <w:sz w:val="20"/>
          <w:szCs w:val="20"/>
        </w:rPr>
        <w:t>MARCH</w:t>
      </w:r>
      <w:r w:rsidR="00450547" w:rsidRPr="005B6A1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772374" w:rsidRPr="005B6A17">
        <w:rPr>
          <w:rFonts w:ascii="Garamond" w:eastAsia="Times New Roman" w:hAnsi="Garamond" w:cs="Times New Roman"/>
          <w:b/>
          <w:sz w:val="20"/>
          <w:szCs w:val="20"/>
        </w:rPr>
        <w:t>2</w:t>
      </w:r>
      <w:r w:rsidR="00EC3964" w:rsidRPr="005B6A17">
        <w:rPr>
          <w:rFonts w:ascii="Garamond" w:eastAsia="Times New Roman" w:hAnsi="Garamond" w:cs="Times New Roman"/>
          <w:b/>
          <w:sz w:val="20"/>
          <w:szCs w:val="20"/>
        </w:rPr>
        <w:t>0</w:t>
      </w:r>
      <w:r w:rsidR="00450547" w:rsidRPr="005B6A17">
        <w:rPr>
          <w:rFonts w:ascii="Garamond" w:eastAsia="Times New Roman" w:hAnsi="Garamond" w:cs="Times New Roman"/>
          <w:b/>
          <w:sz w:val="20"/>
          <w:szCs w:val="20"/>
        </w:rPr>
        <w:t>, 201</w:t>
      </w:r>
      <w:r w:rsidRPr="005B6A17">
        <w:rPr>
          <w:rFonts w:ascii="Garamond" w:eastAsia="Times New Roman" w:hAnsi="Garamond" w:cs="Times New Roman"/>
          <w:b/>
          <w:sz w:val="20"/>
          <w:szCs w:val="20"/>
        </w:rPr>
        <w:t>9</w:t>
      </w:r>
    </w:p>
    <w:p w14:paraId="6326DB87" w14:textId="45F2FDDA" w:rsidR="00450547" w:rsidRDefault="00CE7C2B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5B6A17">
        <w:rPr>
          <w:rFonts w:ascii="Garamond" w:eastAsia="Times New Roman" w:hAnsi="Garamond" w:cs="Times New Roman"/>
          <w:b/>
          <w:sz w:val="20"/>
          <w:szCs w:val="20"/>
        </w:rPr>
        <w:t>1</w:t>
      </w:r>
      <w:r w:rsidR="00450547" w:rsidRPr="005B6A17">
        <w:rPr>
          <w:rFonts w:ascii="Garamond" w:eastAsia="Times New Roman" w:hAnsi="Garamond" w:cs="Times New Roman"/>
          <w:b/>
          <w:sz w:val="20"/>
          <w:szCs w:val="20"/>
        </w:rPr>
        <w:t>:</w:t>
      </w:r>
      <w:r w:rsidR="005B6A17" w:rsidRPr="005B6A17">
        <w:rPr>
          <w:rFonts w:ascii="Garamond" w:eastAsia="Times New Roman" w:hAnsi="Garamond" w:cs="Times New Roman"/>
          <w:b/>
          <w:sz w:val="20"/>
          <w:szCs w:val="20"/>
        </w:rPr>
        <w:t>3</w:t>
      </w:r>
      <w:r w:rsidR="00450547" w:rsidRPr="005B6A17">
        <w:rPr>
          <w:rFonts w:ascii="Garamond" w:eastAsia="Times New Roman" w:hAnsi="Garamond" w:cs="Times New Roman"/>
          <w:b/>
          <w:sz w:val="20"/>
          <w:szCs w:val="20"/>
        </w:rPr>
        <w:t xml:space="preserve">0 </w:t>
      </w:r>
      <w:r w:rsidR="005B6A17" w:rsidRPr="005B6A17">
        <w:rPr>
          <w:rFonts w:ascii="Garamond" w:eastAsia="Times New Roman" w:hAnsi="Garamond" w:cs="Times New Roman"/>
          <w:b/>
          <w:sz w:val="20"/>
          <w:szCs w:val="20"/>
        </w:rPr>
        <w:t>p</w:t>
      </w:r>
      <w:r w:rsidR="00450547" w:rsidRPr="005B6A17">
        <w:rPr>
          <w:rFonts w:ascii="Garamond" w:eastAsia="Times New Roman" w:hAnsi="Garamond" w:cs="Times New Roman"/>
          <w:b/>
          <w:sz w:val="20"/>
          <w:szCs w:val="20"/>
        </w:rPr>
        <w:t>.m. Central Time</w:t>
      </w:r>
    </w:p>
    <w:p w14:paraId="160178D4" w14:textId="51850E51" w:rsidR="00493E23" w:rsidRDefault="00493E23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</w:p>
    <w:p w14:paraId="78832731" w14:textId="50EE4F7F" w:rsidR="00493E23" w:rsidRDefault="00493E23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Join us by computer or conference call:</w:t>
      </w:r>
    </w:p>
    <w:p w14:paraId="616C9B6B" w14:textId="1E93415F" w:rsidR="00493E23" w:rsidRDefault="00493E23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</w:p>
    <w:p w14:paraId="123FA9C3" w14:textId="386EEB97" w:rsidR="00493E23" w:rsidRPr="00CB6307" w:rsidRDefault="00493E23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t>https://zoom.us/j/310771124</w:t>
      </w:r>
    </w:p>
    <w:p w14:paraId="1355384C" w14:textId="475D6C9D" w:rsidR="00F14473" w:rsidRDefault="00F14473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</w:p>
    <w:p w14:paraId="6E56A738" w14:textId="46291874" w:rsidR="008B44E8" w:rsidRPr="006921FB" w:rsidRDefault="00CE7C2B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bookmarkStart w:id="0" w:name="_GoBack"/>
      <w:bookmarkEnd w:id="0"/>
      <w:r w:rsidRPr="006921FB">
        <w:rPr>
          <w:rFonts w:ascii="Garamond" w:eastAsia="Times New Roman" w:hAnsi="Garamond" w:cs="Times New Roman"/>
          <w:b/>
          <w:sz w:val="20"/>
          <w:szCs w:val="20"/>
        </w:rPr>
        <w:t>CONFERENCE CALL</w:t>
      </w:r>
    </w:p>
    <w:p w14:paraId="319BEA51" w14:textId="031B054C" w:rsidR="00CE7C2B" w:rsidRPr="006921FB" w:rsidRDefault="00CE7C2B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921FB">
        <w:rPr>
          <w:rFonts w:ascii="Garamond" w:eastAsia="Times New Roman" w:hAnsi="Garamond" w:cs="Times New Roman"/>
          <w:b/>
          <w:sz w:val="20"/>
          <w:szCs w:val="20"/>
        </w:rPr>
        <w:t>ZOOM DIAL IN:</w:t>
      </w:r>
    </w:p>
    <w:p w14:paraId="3F193AB3" w14:textId="2F5B91BA" w:rsidR="00CA6B0F" w:rsidRDefault="00CA6B0F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</w:p>
    <w:p w14:paraId="66F26B48" w14:textId="292D45D7" w:rsidR="001D51D8" w:rsidRDefault="00493E23" w:rsidP="00CB6307">
      <w:pPr>
        <w:spacing w:after="0" w:line="240" w:lineRule="auto"/>
        <w:jc w:val="center"/>
      </w:pPr>
      <w:r>
        <w:t xml:space="preserve">+1 669 900 6833 US </w:t>
      </w:r>
    </w:p>
    <w:p w14:paraId="6A20B806" w14:textId="77777777" w:rsidR="00493E23" w:rsidRDefault="00493E23" w:rsidP="00493E23">
      <w:pPr>
        <w:jc w:val="center"/>
      </w:pPr>
      <w:r>
        <w:t>Meeting ID: 310 771 124</w:t>
      </w:r>
    </w:p>
    <w:p w14:paraId="186CD582" w14:textId="77777777" w:rsidR="001D51D8" w:rsidRDefault="001D51D8" w:rsidP="00493E2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14:paraId="1D840C42" w14:textId="77777777" w:rsidR="00450547" w:rsidRDefault="00450547" w:rsidP="00CB63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AGENDA</w:t>
      </w:r>
    </w:p>
    <w:p w14:paraId="6DD710F9" w14:textId="77777777" w:rsidR="00450547" w:rsidRDefault="00450547" w:rsidP="00CB630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6EB307DB" w14:textId="239978E9" w:rsidR="00450547" w:rsidRPr="00E8306C" w:rsidRDefault="00450547" w:rsidP="00CB6307">
      <w:pPr>
        <w:numPr>
          <w:ilvl w:val="0"/>
          <w:numId w:val="21"/>
        </w:num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</w:rPr>
      </w:pPr>
      <w:r w:rsidRPr="00E8306C">
        <w:rPr>
          <w:rFonts w:ascii="Footlight MT Light" w:eastAsia="Times New Roman" w:hAnsi="Footlight MT Light" w:cs="Times New Roman"/>
          <w:b/>
          <w:sz w:val="20"/>
          <w:szCs w:val="20"/>
        </w:rPr>
        <w:t xml:space="preserve">CALL TO ORDER </w:t>
      </w:r>
    </w:p>
    <w:p w14:paraId="65414FDF" w14:textId="77777777" w:rsidR="00450547" w:rsidRPr="00E8306C" w:rsidRDefault="00450547" w:rsidP="00CB6307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15A20CD5" w14:textId="77777777" w:rsidR="00450547" w:rsidRPr="00E8306C" w:rsidRDefault="00450547" w:rsidP="00CB6307">
      <w:pPr>
        <w:numPr>
          <w:ilvl w:val="0"/>
          <w:numId w:val="22"/>
        </w:numPr>
        <w:tabs>
          <w:tab w:val="num" w:pos="1800"/>
        </w:tabs>
        <w:spacing w:after="0" w:line="240" w:lineRule="auto"/>
        <w:ind w:left="1800"/>
        <w:rPr>
          <w:rFonts w:ascii="Footlight MT Light" w:eastAsia="Times New Roman" w:hAnsi="Footlight MT Light" w:cs="Times New Roman"/>
          <w:sz w:val="20"/>
          <w:szCs w:val="20"/>
        </w:rPr>
      </w:pPr>
      <w:r w:rsidRPr="00E8306C">
        <w:rPr>
          <w:rFonts w:ascii="Footlight MT Light" w:eastAsia="Times New Roman" w:hAnsi="Footlight MT Light" w:cs="Times New Roman"/>
          <w:sz w:val="20"/>
          <w:szCs w:val="20"/>
        </w:rPr>
        <w:t>ROLL CALL</w:t>
      </w:r>
    </w:p>
    <w:p w14:paraId="04D313A9" w14:textId="77777777" w:rsidR="00450547" w:rsidRPr="00E8306C" w:rsidRDefault="00450547" w:rsidP="00CB6307">
      <w:pPr>
        <w:spacing w:after="0" w:line="240" w:lineRule="auto"/>
        <w:ind w:left="1440"/>
        <w:rPr>
          <w:rFonts w:ascii="Footlight MT Light" w:eastAsia="Times New Roman" w:hAnsi="Footlight MT Light" w:cs="Times New Roman"/>
          <w:sz w:val="20"/>
          <w:szCs w:val="20"/>
        </w:rPr>
      </w:pPr>
    </w:p>
    <w:p w14:paraId="30A5EA6D" w14:textId="77777777" w:rsidR="00450547" w:rsidRPr="00E8306C" w:rsidRDefault="00450547" w:rsidP="00CB6307">
      <w:pPr>
        <w:numPr>
          <w:ilvl w:val="0"/>
          <w:numId w:val="22"/>
        </w:numPr>
        <w:tabs>
          <w:tab w:val="num" w:pos="1800"/>
        </w:tabs>
        <w:spacing w:after="0" w:line="240" w:lineRule="auto"/>
        <w:ind w:left="1800"/>
        <w:rPr>
          <w:rFonts w:ascii="Footlight MT Light" w:eastAsia="Times New Roman" w:hAnsi="Footlight MT Light" w:cs="Times New Roman"/>
          <w:sz w:val="20"/>
          <w:szCs w:val="20"/>
        </w:rPr>
      </w:pPr>
      <w:r w:rsidRPr="00E8306C">
        <w:rPr>
          <w:rFonts w:ascii="Footlight MT Light" w:eastAsia="Times New Roman" w:hAnsi="Footlight MT Light" w:cs="Times New Roman"/>
          <w:sz w:val="20"/>
          <w:szCs w:val="20"/>
        </w:rPr>
        <w:t>ESTABLISH QUORUM</w:t>
      </w:r>
    </w:p>
    <w:p w14:paraId="681F1BA1" w14:textId="77777777" w:rsidR="00450547" w:rsidRPr="00E8306C" w:rsidRDefault="00450547" w:rsidP="00CB6307">
      <w:pPr>
        <w:tabs>
          <w:tab w:val="num" w:pos="1800"/>
        </w:tabs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57A85811" w14:textId="03EA4F0A" w:rsidR="00CE7C2B" w:rsidRPr="005B6A17" w:rsidRDefault="00CE7C2B" w:rsidP="00FF0CB0">
      <w:pPr>
        <w:numPr>
          <w:ilvl w:val="0"/>
          <w:numId w:val="22"/>
        </w:numPr>
        <w:tabs>
          <w:tab w:val="num" w:pos="1800"/>
        </w:tabs>
        <w:spacing w:after="0" w:line="240" w:lineRule="auto"/>
        <w:ind w:left="1800"/>
        <w:rPr>
          <w:rFonts w:ascii="Footlight MT Light" w:eastAsia="Times New Roman" w:hAnsi="Footlight MT Light" w:cs="Times New Roman"/>
          <w:sz w:val="20"/>
          <w:szCs w:val="20"/>
        </w:rPr>
      </w:pPr>
      <w:r w:rsidRPr="005B6A17">
        <w:rPr>
          <w:rFonts w:ascii="Footlight MT Light" w:eastAsia="Times New Roman" w:hAnsi="Footlight MT Light" w:cs="Times New Roman"/>
          <w:sz w:val="20"/>
          <w:szCs w:val="20"/>
        </w:rPr>
        <w:t>ELECTION OF CHAIRMAN</w:t>
      </w:r>
    </w:p>
    <w:p w14:paraId="2B0AC279" w14:textId="77777777" w:rsidR="00064FD8" w:rsidRPr="00E8306C" w:rsidRDefault="00064FD8" w:rsidP="00CB6307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5657AFA1" w14:textId="77777777" w:rsidR="00450547" w:rsidRPr="00E8306C" w:rsidRDefault="00450547" w:rsidP="00CB6307">
      <w:pPr>
        <w:autoSpaceDE w:val="0"/>
        <w:autoSpaceDN w:val="0"/>
        <w:adjustRightInd w:val="0"/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</w:rPr>
      </w:pPr>
    </w:p>
    <w:p w14:paraId="559CFE6D" w14:textId="71A4FE02" w:rsidR="008B44E8" w:rsidRDefault="0086265D" w:rsidP="00CB630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</w:rPr>
      </w:pPr>
      <w:r>
        <w:rPr>
          <w:rFonts w:ascii="Footlight MT Light" w:eastAsia="Times New Roman" w:hAnsi="Footlight MT Light" w:cs="Times New Roman"/>
          <w:b/>
          <w:sz w:val="20"/>
          <w:szCs w:val="20"/>
        </w:rPr>
        <w:t>GRADES &amp; STANDARDS 101</w:t>
      </w:r>
    </w:p>
    <w:p w14:paraId="61B184D7" w14:textId="77777777" w:rsidR="005B6A17" w:rsidRDefault="005B6A17" w:rsidP="005B6A17">
      <w:pPr>
        <w:autoSpaceDE w:val="0"/>
        <w:autoSpaceDN w:val="0"/>
        <w:adjustRightInd w:val="0"/>
        <w:spacing w:after="0" w:line="240" w:lineRule="auto"/>
        <w:ind w:left="1440"/>
        <w:rPr>
          <w:rFonts w:ascii="Footlight MT Light" w:eastAsia="Times New Roman" w:hAnsi="Footlight MT Light" w:cs="Times New Roman"/>
          <w:b/>
          <w:sz w:val="20"/>
          <w:szCs w:val="20"/>
        </w:rPr>
      </w:pPr>
    </w:p>
    <w:p w14:paraId="1D96FEA2" w14:textId="261CEE29" w:rsidR="005B6A17" w:rsidRPr="005B6A17" w:rsidRDefault="005B6A17" w:rsidP="005B6A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</w:rPr>
      </w:pPr>
      <w:r>
        <w:rPr>
          <w:rFonts w:ascii="Footlight MT Light" w:eastAsia="Times New Roman" w:hAnsi="Footlight MT Light" w:cs="Times New Roman"/>
          <w:b/>
          <w:sz w:val="20"/>
          <w:szCs w:val="20"/>
        </w:rPr>
        <w:t>INSPECTIONS</w:t>
      </w:r>
    </w:p>
    <w:p w14:paraId="74BD775A" w14:textId="2398B654" w:rsidR="008B44E8" w:rsidRPr="00E8306C" w:rsidRDefault="008B44E8" w:rsidP="00CB6307">
      <w:pPr>
        <w:autoSpaceDE w:val="0"/>
        <w:autoSpaceDN w:val="0"/>
        <w:adjustRightInd w:val="0"/>
        <w:spacing w:after="0" w:line="240" w:lineRule="auto"/>
        <w:rPr>
          <w:rFonts w:ascii="HoloLens MDL2 Assets" w:eastAsia="Times New Roman" w:hAnsi="HoloLens MDL2 Assets" w:cs="Times New Roman"/>
          <w:b/>
          <w:sz w:val="20"/>
          <w:szCs w:val="20"/>
        </w:rPr>
      </w:pPr>
    </w:p>
    <w:p w14:paraId="0058510F" w14:textId="78E437A7" w:rsidR="008B44E8" w:rsidRPr="00E8306C" w:rsidRDefault="0086265D" w:rsidP="00CB630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Footlight MT Light" w:eastAsia="Times New Roman" w:hAnsi="Footlight MT Light" w:cs="Times New Roman"/>
          <w:sz w:val="20"/>
          <w:szCs w:val="20"/>
        </w:rPr>
      </w:pPr>
      <w:r>
        <w:rPr>
          <w:rFonts w:ascii="Footlight MT Light" w:eastAsia="Times New Roman" w:hAnsi="Footlight MT Light" w:cs="Times New Roman"/>
          <w:sz w:val="20"/>
          <w:szCs w:val="20"/>
        </w:rPr>
        <w:t>I</w:t>
      </w:r>
      <w:r w:rsidR="005B6A17">
        <w:rPr>
          <w:rFonts w:ascii="Footlight MT Light" w:eastAsia="Times New Roman" w:hAnsi="Footlight MT Light" w:cs="Times New Roman"/>
          <w:sz w:val="20"/>
          <w:szCs w:val="20"/>
        </w:rPr>
        <w:t>ncoming</w:t>
      </w:r>
      <w:r w:rsidR="001D51D8">
        <w:rPr>
          <w:rFonts w:ascii="Footlight MT Light" w:eastAsia="Times New Roman" w:hAnsi="Footlight MT Light" w:cs="Times New Roman"/>
          <w:sz w:val="20"/>
          <w:szCs w:val="20"/>
        </w:rPr>
        <w:t xml:space="preserve"> </w:t>
      </w:r>
    </w:p>
    <w:p w14:paraId="02FD1EC9" w14:textId="299F9200" w:rsidR="00680D19" w:rsidRPr="00E8306C" w:rsidRDefault="00680D19" w:rsidP="00CB6307">
      <w:pPr>
        <w:autoSpaceDE w:val="0"/>
        <w:autoSpaceDN w:val="0"/>
        <w:adjustRightInd w:val="0"/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61FEE742" w14:textId="48AC712E" w:rsidR="0086265D" w:rsidRDefault="0086265D" w:rsidP="0086265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Footlight MT Light" w:eastAsia="Times New Roman" w:hAnsi="Footlight MT Light" w:cs="Times New Roman"/>
          <w:sz w:val="20"/>
          <w:szCs w:val="20"/>
        </w:rPr>
      </w:pPr>
      <w:r>
        <w:rPr>
          <w:rFonts w:ascii="Footlight MT Light" w:eastAsia="Times New Roman" w:hAnsi="Footlight MT Light" w:cs="Times New Roman"/>
          <w:sz w:val="20"/>
          <w:szCs w:val="20"/>
        </w:rPr>
        <w:t>O</w:t>
      </w:r>
      <w:r w:rsidR="005B6A17">
        <w:rPr>
          <w:rFonts w:ascii="Footlight MT Light" w:eastAsia="Times New Roman" w:hAnsi="Footlight MT Light" w:cs="Times New Roman"/>
          <w:sz w:val="20"/>
          <w:szCs w:val="20"/>
        </w:rPr>
        <w:t>utgoing</w:t>
      </w:r>
      <w:r w:rsidR="001D51D8">
        <w:rPr>
          <w:rFonts w:ascii="Footlight MT Light" w:eastAsia="Times New Roman" w:hAnsi="Footlight MT Light" w:cs="Times New Roman"/>
          <w:sz w:val="20"/>
          <w:szCs w:val="20"/>
        </w:rPr>
        <w:t xml:space="preserve"> </w:t>
      </w:r>
    </w:p>
    <w:p w14:paraId="0AFAA9B8" w14:textId="77777777" w:rsidR="0086265D" w:rsidRPr="0086265D" w:rsidRDefault="0086265D" w:rsidP="0086265D">
      <w:pPr>
        <w:pStyle w:val="ListParagraph"/>
        <w:rPr>
          <w:rFonts w:ascii="Footlight MT Light" w:eastAsia="Times New Roman" w:hAnsi="Footlight MT Light" w:cs="Times New Roman"/>
          <w:sz w:val="20"/>
          <w:szCs w:val="20"/>
        </w:rPr>
      </w:pPr>
    </w:p>
    <w:p w14:paraId="7147F733" w14:textId="533CCD8F" w:rsidR="001D51D8" w:rsidRPr="0086265D" w:rsidRDefault="0086265D" w:rsidP="0086265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Footlight MT Light" w:eastAsia="Times New Roman" w:hAnsi="Footlight MT Light" w:cs="Times New Roman"/>
          <w:sz w:val="20"/>
          <w:szCs w:val="20"/>
        </w:rPr>
      </w:pPr>
      <w:r>
        <w:rPr>
          <w:rFonts w:ascii="Footlight MT Light" w:eastAsia="Times New Roman" w:hAnsi="Footlight MT Light" w:cs="Times New Roman"/>
          <w:sz w:val="20"/>
          <w:szCs w:val="20"/>
        </w:rPr>
        <w:t>Q</w:t>
      </w:r>
      <w:r w:rsidR="005B6A17">
        <w:rPr>
          <w:rFonts w:ascii="Footlight MT Light" w:eastAsia="Times New Roman" w:hAnsi="Footlight MT Light" w:cs="Times New Roman"/>
          <w:sz w:val="20"/>
          <w:szCs w:val="20"/>
        </w:rPr>
        <w:t>uality</w:t>
      </w:r>
      <w:r w:rsidR="001D51D8" w:rsidRPr="0086265D">
        <w:rPr>
          <w:rFonts w:ascii="Footlight MT Light" w:eastAsia="Times New Roman" w:hAnsi="Footlight MT Light" w:cs="Times New Roman"/>
          <w:sz w:val="20"/>
          <w:szCs w:val="20"/>
        </w:rPr>
        <w:t xml:space="preserve"> </w:t>
      </w:r>
    </w:p>
    <w:p w14:paraId="619CD0C9" w14:textId="77777777" w:rsidR="00862C5A" w:rsidRPr="00E8306C" w:rsidRDefault="00862C5A" w:rsidP="00CB6307">
      <w:pPr>
        <w:autoSpaceDE w:val="0"/>
        <w:autoSpaceDN w:val="0"/>
        <w:adjustRightInd w:val="0"/>
        <w:spacing w:after="0" w:line="240" w:lineRule="auto"/>
        <w:ind w:left="1440"/>
        <w:rPr>
          <w:rFonts w:ascii="Footlight MT Light" w:eastAsia="Times New Roman" w:hAnsi="Footlight MT Light" w:cs="Times New Roman"/>
          <w:b/>
          <w:sz w:val="20"/>
          <w:szCs w:val="20"/>
        </w:rPr>
      </w:pPr>
    </w:p>
    <w:p w14:paraId="46813FEE" w14:textId="6D9F52E7" w:rsidR="00CB6307" w:rsidRDefault="00CB6307" w:rsidP="00CB630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</w:rPr>
      </w:pPr>
      <w:r>
        <w:rPr>
          <w:rFonts w:ascii="Footlight MT Light" w:eastAsia="Times New Roman" w:hAnsi="Footlight MT Light" w:cs="Times New Roman"/>
          <w:b/>
          <w:sz w:val="20"/>
          <w:szCs w:val="20"/>
        </w:rPr>
        <w:t>NEW BUSINESS</w:t>
      </w:r>
    </w:p>
    <w:p w14:paraId="143C583D" w14:textId="6A11DA6C" w:rsidR="001D51D8" w:rsidRPr="005B6A17" w:rsidRDefault="001D51D8" w:rsidP="001D51D8">
      <w:pPr>
        <w:autoSpaceDE w:val="0"/>
        <w:autoSpaceDN w:val="0"/>
        <w:adjustRightInd w:val="0"/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3DC15DD1" w14:textId="46388DCE" w:rsidR="00862C5A" w:rsidRPr="005B6A17" w:rsidRDefault="005B6A17" w:rsidP="005B6A1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Footlight MT Light" w:eastAsia="Times New Roman" w:hAnsi="Footlight MT Light" w:cs="Times New Roman"/>
          <w:b/>
          <w:sz w:val="20"/>
          <w:szCs w:val="20"/>
        </w:rPr>
      </w:pPr>
      <w:r w:rsidRPr="005B6A17">
        <w:rPr>
          <w:rFonts w:ascii="Footlight MT Light" w:eastAsia="Times New Roman" w:hAnsi="Footlight MT Light" w:cs="Times New Roman"/>
          <w:sz w:val="20"/>
          <w:szCs w:val="20"/>
        </w:rPr>
        <w:t xml:space="preserve">Next Steps &amp; Recommendations </w:t>
      </w:r>
    </w:p>
    <w:p w14:paraId="08D510BA" w14:textId="77777777" w:rsidR="005B6A17" w:rsidRPr="005B6A17" w:rsidRDefault="005B6A17" w:rsidP="005B6A17">
      <w:pPr>
        <w:autoSpaceDE w:val="0"/>
        <w:autoSpaceDN w:val="0"/>
        <w:adjustRightInd w:val="0"/>
        <w:spacing w:after="0"/>
        <w:ind w:left="1080"/>
        <w:rPr>
          <w:rFonts w:ascii="Footlight MT Light" w:eastAsia="Times New Roman" w:hAnsi="Footlight MT Light" w:cs="Times New Roman"/>
          <w:b/>
          <w:sz w:val="20"/>
          <w:szCs w:val="20"/>
        </w:rPr>
      </w:pPr>
    </w:p>
    <w:p w14:paraId="68BAE7D4" w14:textId="07015B0C" w:rsidR="009B6586" w:rsidRPr="00E8306C" w:rsidRDefault="00862C5A" w:rsidP="00CB630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</w:rPr>
      </w:pPr>
      <w:r w:rsidRPr="00E8306C">
        <w:rPr>
          <w:rFonts w:ascii="Footlight MT Light" w:eastAsia="Times New Roman" w:hAnsi="Footlight MT Light" w:cs="Times New Roman"/>
          <w:b/>
          <w:sz w:val="20"/>
          <w:szCs w:val="20"/>
        </w:rPr>
        <w:t>ADJOURNMENT</w:t>
      </w:r>
    </w:p>
    <w:sectPr w:rsidR="009B6586" w:rsidRPr="00E8306C" w:rsidSect="00CB63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432B" w14:textId="77777777" w:rsidR="00BB3D9F" w:rsidRDefault="00BB3D9F">
      <w:pPr>
        <w:spacing w:after="0" w:line="240" w:lineRule="auto"/>
      </w:pPr>
      <w:r>
        <w:separator/>
      </w:r>
    </w:p>
  </w:endnote>
  <w:endnote w:type="continuationSeparator" w:id="0">
    <w:p w14:paraId="00448C43" w14:textId="77777777" w:rsidR="00BB3D9F" w:rsidRDefault="00BB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EB51" w14:textId="77777777" w:rsidR="00C3041B" w:rsidRDefault="00C30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96E9" w14:textId="77777777" w:rsidR="00C3041B" w:rsidRDefault="00C30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97B9" w14:textId="77777777" w:rsidR="00C3041B" w:rsidRDefault="00C30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1295" w14:textId="77777777" w:rsidR="00BB3D9F" w:rsidRDefault="00BB3D9F">
      <w:pPr>
        <w:spacing w:after="0" w:line="240" w:lineRule="auto"/>
      </w:pPr>
      <w:r>
        <w:separator/>
      </w:r>
    </w:p>
  </w:footnote>
  <w:footnote w:type="continuationSeparator" w:id="0">
    <w:p w14:paraId="11343FC4" w14:textId="77777777" w:rsidR="00BB3D9F" w:rsidRDefault="00BB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B884" w14:textId="4E376E35" w:rsidR="00C01426" w:rsidRDefault="00C01426" w:rsidP="00C01426">
    <w:pPr>
      <w:pStyle w:val="Header"/>
      <w:tabs>
        <w:tab w:val="clear" w:pos="4320"/>
        <w:tab w:val="clear" w:pos="8640"/>
        <w:tab w:val="left" w:pos="39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2A91" w14:textId="77777777" w:rsidR="004C581E" w:rsidRDefault="004C581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7363" w14:textId="4057480B" w:rsidR="00C3041B" w:rsidRDefault="00BA07E5" w:rsidP="007D083F">
    <w:pPr>
      <w:tabs>
        <w:tab w:val="center" w:pos="4680"/>
        <w:tab w:val="left" w:pos="7245"/>
        <w:tab w:val="left" w:pos="7935"/>
      </w:tabs>
      <w:spacing w:after="0"/>
      <w:ind w:left="3600"/>
      <w:rPr>
        <w:color w:val="E4E9EF" w:themeColor="background2"/>
      </w:rPr>
    </w:pPr>
    <w:r>
      <w:rPr>
        <w:noProof/>
        <w:color w:val="E4E9EF" w:themeColor="background2"/>
      </w:rPr>
      <w:drawing>
        <wp:inline distT="0" distB="0" distL="0" distR="0" wp14:anchorId="18F8C4B2" wp14:editId="1F8A3A7F">
          <wp:extent cx="12001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an_20170918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785" cy="918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396FE" w14:textId="77777777" w:rsidR="00BA07E5" w:rsidRPr="009B6586" w:rsidRDefault="00BA07E5" w:rsidP="009B6586">
    <w:pPr>
      <w:pStyle w:val="Signature"/>
      <w:spacing w:after="0" w:line="240" w:lineRule="auto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 w15:restartNumberingAfterBreak="0">
    <w:nsid w:val="046E267E"/>
    <w:multiLevelType w:val="hybridMultilevel"/>
    <w:tmpl w:val="29B093F6"/>
    <w:lvl w:ilvl="0" w:tplc="AE8EEBD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1800034"/>
    <w:multiLevelType w:val="hybridMultilevel"/>
    <w:tmpl w:val="B228429A"/>
    <w:lvl w:ilvl="0" w:tplc="21EA69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6BF62C4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191E69"/>
    <w:multiLevelType w:val="singleLevel"/>
    <w:tmpl w:val="8F74FF5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F7"/>
    <w:rsid w:val="00033DD4"/>
    <w:rsid w:val="00064FD8"/>
    <w:rsid w:val="000D4275"/>
    <w:rsid w:val="001242E0"/>
    <w:rsid w:val="001B5932"/>
    <w:rsid w:val="001B75C2"/>
    <w:rsid w:val="001D51D8"/>
    <w:rsid w:val="001D63E5"/>
    <w:rsid w:val="001E3499"/>
    <w:rsid w:val="001F56F7"/>
    <w:rsid w:val="001F728D"/>
    <w:rsid w:val="00286915"/>
    <w:rsid w:val="00392965"/>
    <w:rsid w:val="003C16F4"/>
    <w:rsid w:val="003E0A3F"/>
    <w:rsid w:val="003E6DA8"/>
    <w:rsid w:val="004239A4"/>
    <w:rsid w:val="004444D9"/>
    <w:rsid w:val="00450547"/>
    <w:rsid w:val="00493E23"/>
    <w:rsid w:val="004C581E"/>
    <w:rsid w:val="004E4741"/>
    <w:rsid w:val="0052547D"/>
    <w:rsid w:val="005A7E3E"/>
    <w:rsid w:val="005B6A17"/>
    <w:rsid w:val="005D29B1"/>
    <w:rsid w:val="005F76CB"/>
    <w:rsid w:val="00680D19"/>
    <w:rsid w:val="006921FB"/>
    <w:rsid w:val="006B5AEA"/>
    <w:rsid w:val="006F4D0A"/>
    <w:rsid w:val="00751FC5"/>
    <w:rsid w:val="007663FD"/>
    <w:rsid w:val="00772374"/>
    <w:rsid w:val="007A061B"/>
    <w:rsid w:val="007D083F"/>
    <w:rsid w:val="007F5229"/>
    <w:rsid w:val="0084299C"/>
    <w:rsid w:val="0086265D"/>
    <w:rsid w:val="00862C5A"/>
    <w:rsid w:val="00871ABE"/>
    <w:rsid w:val="0088545C"/>
    <w:rsid w:val="008B44E8"/>
    <w:rsid w:val="00900840"/>
    <w:rsid w:val="00913A90"/>
    <w:rsid w:val="00945608"/>
    <w:rsid w:val="009B6586"/>
    <w:rsid w:val="009D696C"/>
    <w:rsid w:val="009E34FB"/>
    <w:rsid w:val="00AA7110"/>
    <w:rsid w:val="00AB718B"/>
    <w:rsid w:val="00BA07E5"/>
    <w:rsid w:val="00BB3D9F"/>
    <w:rsid w:val="00BC234C"/>
    <w:rsid w:val="00C01426"/>
    <w:rsid w:val="00C3041B"/>
    <w:rsid w:val="00C338C5"/>
    <w:rsid w:val="00C375F4"/>
    <w:rsid w:val="00C742FE"/>
    <w:rsid w:val="00CA6B0F"/>
    <w:rsid w:val="00CB5E51"/>
    <w:rsid w:val="00CB6307"/>
    <w:rsid w:val="00CD34E3"/>
    <w:rsid w:val="00CE7C2B"/>
    <w:rsid w:val="00E35182"/>
    <w:rsid w:val="00E56E0F"/>
    <w:rsid w:val="00E750A0"/>
    <w:rsid w:val="00E8306C"/>
    <w:rsid w:val="00EC3964"/>
    <w:rsid w:val="00F1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90589C"/>
  <w15:docId w15:val="{B160F78E-5EED-4ED5-8231-74D66BDC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F56F7"/>
    <w:rPr>
      <w:color w:val="808080"/>
      <w:shd w:val="clear" w:color="auto" w:fill="E6E6E6"/>
    </w:rPr>
  </w:style>
  <w:style w:type="paragraph" w:customStyle="1" w:styleId="m-5897643561299951288m730859459952326788msolistparagraph">
    <w:name w:val="m_-5897643561299951288m_730859459952326788msolistparagraph"/>
    <w:basedOn w:val="Normal"/>
    <w:rsid w:val="00C0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897643561299951288m730859459952326788msonormal">
    <w:name w:val="m_-5897643561299951288m_730859459952326788msonormal"/>
    <w:basedOn w:val="Normal"/>
    <w:rsid w:val="00C0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C\AppData\Roaming\Microsoft\Templates\Letter%20(Executive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2017-10-04T00:00:00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E9208669-F857-4A3B-8CF6-4B61AA5700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8CD1A1-7E22-4B3D-A903-0066E435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(Executive design)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Pecan Council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Byron Gossett</dc:creator>
  <cp:keywords/>
  <cp:lastModifiedBy>Emma Garner</cp:lastModifiedBy>
  <cp:revision>4</cp:revision>
  <cp:lastPrinted>2018-08-07T23:13:00Z</cp:lastPrinted>
  <dcterms:created xsi:type="dcterms:W3CDTF">2019-03-07T18:58:00Z</dcterms:created>
  <dcterms:modified xsi:type="dcterms:W3CDTF">2019-03-07T23:24:00Z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</Properties>
</file>